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8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zadziwią się narody liczne nad Nim, i zamkną królowie ― usta swoje, gdyż co nie zostało oznajmione o Nim, zobaczą,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w zdumienie* liczne narody. Zamkną nad Nim królowie swoje usta, bo zobaczą to, czego im nie opowiadano, i zrozumieją to, czego nie słyszeli.**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wprawi w zdumienie, </w:t>
      </w:r>
      <w:r>
        <w:rPr>
          <w:rtl/>
        </w:rPr>
        <w:t>יַּזֶה</w:t>
      </w:r>
      <w:r>
        <w:rPr>
          <w:rtl w:val="0"/>
        </w:rPr>
        <w:t xml:space="preserve"> (jazze), l. pokropi, zob. &lt;x&gt;20 29:21&lt;/x&gt;; &lt;x&gt;30 4:1-21&lt;/x&gt;;&lt;x&gt;30 14:7&lt;/x&gt;;&lt;x&gt;30 16:14-19&lt;/x&gt;; &lt;x&gt;650 9:13-14&lt;/x&gt;, 19-22;&lt;x&gt;650 10:19-22&lt;/x&gt;;&lt;x&gt;650 12:22-24&lt;/x&gt;; &lt;x&gt;670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2024-04-28T07:35:25Z</dcterms:modified>
</cp:coreProperties>
</file>