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 jerozolimska!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Zerwij okowy z szyi, uprowadzona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 i usiądź, Jerozolimo! Uwolnij się z okowów swojej szyi,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siądź, Jeruzalemie! dobądź się z oków szyi swojej, o pojmana 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 się z prochu, wstań a siądź, Jeruzalem. Rozwiąż związki szyje twojej, poimana córko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o Branko Jerozolimska! Rozwiąż sobie więzy na szyi, pojmana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proch, powstań branko jeruzalemska, zdejmij z twojej szyi okowy, wzięta do niewoli córko syjońska!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kurzu, powstań i zasiądź, o Jerozolimo! Uwolnij się z więzów na szyi, o uprowadzona,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usiądź, Jerozolimo! Zerwij z szyi swoje pęta,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o ujarzmione Jeruzalem! Zerwij z szyi swej pęta, ujarzmiona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Стряси порох і встань від сидіння, Єрусалиме. Скинь кайдани з твоєї шиї, полонена дочко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pyłu, wstań i zasiądź, Jeruszalaim! Rozbij pęta twej szyi, branko, córo Cyonu!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wstań, usiądź. Jerozolimo. Rozluźnij sobie więzy na szyi, pojmana córo syjońska.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2024-04-27T16:37:06Z</dcterms:modified>
</cp:coreProperties>
</file>