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sprzedaliście się i bez pieniędzy zostaniecie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zaista Pan mówi: Darmoście się zaprzedali, przetoż bez pieniędzy odkupieni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Darmoście zaprzedani a bez srebra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Za darmo zostaliście sprzedani i bez pieniędzy zostaniecie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Za darmo zostaliście sprzedani, toteż 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„Za darmo zostaliście sprzedani, bez pieniędzy więc zostaniecie wykupieni”.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Za darmo was zaprzedano, więc wykupieni będziecie bez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Даром ви були продані і ви не були викуплені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Darmo was zaprzedano; ale nie srebrem będziecie wykupieni!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”Za darmo was sprzedano i bez pieniędzy zostaniecie wykupieni”.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2024-04-27T20:16:26Z</dcterms:modified>
</cp:coreProperties>
</file>