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stróże podnieśli głos, wspólnie wiwatują, gdyż oko w oko widzą powrót JAHWE Syjonu.*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ze zmiłowaniem, </w:t>
      </w:r>
      <w:r>
        <w:rPr>
          <w:rtl/>
        </w:rPr>
        <w:t>ברחמים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2024-04-28T09:04:53Z</dcterms:modified>
</cp:coreProperties>
</file>