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Wykrzykujcie! Wspólnie wiwatujcie, ruiny Jerozolimy! Gdyż JAHWE pocieszył lud, wykupił Jerozolimę!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wspólnie na wiwat, ruiny Jerozolimy! Gdyż JAHWE pocieszył lud, wykupił Jerozolimę!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i śpiewajcie razem, ruiny Jerozolimy! JAHWE bowiem pocieszył swój lud, odkupił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Wykrzykajcie a śpiewajcie społem, pustynie Jeruzalemskie! bo pocieszył Pan lud swój, odkupił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a chwalcie społem, pustki Jeruzalem, bo JAHWE ucieszył lud swój, odkupił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Zabrzmijcie radosnym śpiewem, wszystkie ruiny Jeruzalem! Bo Pan pocieszył swój lud, odkupił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Wykrzykujcie! Śpiewajcie radośnie razem, gruzy Jeruzalemu, gdyż Pan pociesza swój lud, wykupuje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wspólnie świętujcie, ruiny Jerozolimy! JAHWE bowiem pocieszył swój lud, odkupił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Zabrzmijcie wspólnie radością, ruiny Jeruzalem! Bo JAHWE pociesza swój lud, wyzwala Jerozolimę!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radość, weselcie się razem, ruiny Jeruzalem! Bo Jahwe lud swój pocieszył, odkupił Jerozolimę!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видадуть веселість разом пустинні місця Єрусалиму, бо Господь помилував його і визволив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Wybuchnijcie i razem zaśpiewajcie ruiny Jeruszalaimu, bo WIEKUISTY pociesza Swój naród, wyzwala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Rozweselcie się, zgodnie wykrzykujcie z radości, wy, spustoszone miejsca Jerozolimy, bo JAHWE pocieszył swój lud; wykupił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2024-04-27T21:25:57Z</dcterms:modified>
</cp:coreProperties>
</file>