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wasza dusza ożyje. Ponieważ chcę z wami zawrzeć wieczne przymierze, dając dowody łaski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potwierdzone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swego ucha i przyjdźcie do mnie, słuchajcie, a wasza dusza będzie żyć. I zawrę z wami wieczne przymierze,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swego, a pójdźcie do mnie; słuchajcie, a będzie żyła dusza wasza. I postanowię z wami przymierze wieczne, miłosierdzie Dawidowe pewne wyleję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 a przydźcie do mnie, słuchajcie, a żyć będzie dusza wasza. I uczynię z wami przymierze wieczne, miłosierdzia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posłuchajcie Mnie, a dusza wasza żyć będzie. Zawrę z wami wieczyste przymierze; niezawodne są łaski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swojego ucha i pójdźcie do mnie, słuchajcie, a ożyje wasza dusza, bo ja chcę zawrzeć z wami wieczne przymierze, z niezłomnymi dowodami łaski okazanej niegdyś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przyjdźcie do Mnie! Słuchajcie, a będziecie żyli! Chcę zawrzeć z wami wieczne przymierze, zgodnie z niezawodnymi łaskami obiecanymi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słuchajcie, a ocalicie swoje życie! Zawrę z wami wieczne przymierze, wypełniając wobec was obietnice łaskawości dane Dawidowi, które są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przychodźcie do mnie, słuchajcie, a dusza wasza żyć będzie! I zawrę z wami wieczyste Przymierze, [udzielę] łask zapewnionych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Skłońcie wasze ucho i przyjdźcie do Mnie; słuchajcie, a wasza dusza ożyje; zawrę z wami Wieczne Przymierze – łaski zapewnione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i przyjdźcie do mnie. Słuchajcie, a dusza wasza pozostanie przy życiu; chcę z wami zawrzeć trwające po czas niezmierzony przymierze co do wiernych przejawów lojalnej życzliwości wobec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2024-04-29T13:39:14Z</dcterms:modified>
</cp:coreProperties>
</file>