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 wezwiesz naród, którego nie znasz, i narody, które ciebie nie znały, pośpieszą do ciebie,* ze względu na JAHWE, twojego Boga, i na Świętego Izraela, ponieważ cię uhonorował.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2024-04-29T12:18:41Z</dcterms:modified>
</cp:coreProperties>
</file>