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może być znaleziony; wzywajcie go, póki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póki może być znaleziony; wzywajcie go, póki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nalezion być może, wzywajcie go, 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gdy się pozwala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dopóki można go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gdy pozwala się znaleźć!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kiedy daje się znaleźć,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bo daje się znaleźć, wzywajcie Go, albowiem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Бога і коли його знайдете закличте. Коли ж наблизиться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WIEKUISTEGO, póki może być znaleziony; wzywajcie Go, póki jest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dopóki można go znaleźć. Wzywajcie go, dopóki jest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2024-04-29T10:55:26Z</dcterms:modified>
</cp:coreProperties>
</file>