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pozwala się znaleźć, wzywajcie Go, dopóki jest blisko!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2024-04-29T09:03:48Z</dcterms:modified>
</cp:coreProperties>
</file>