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krzyczeć, niech cię wybawią roje* twoich (bóstw)! Wszystkie je zaś uniesie wiatr, zabierze powiew, lecz kto się do Mnie ucieka, odziedziczy ziemię** i posiądzie moją świętą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roje, </w:t>
      </w:r>
      <w:r>
        <w:rPr>
          <w:rtl/>
        </w:rPr>
        <w:t>קִּבּוץיִם</w:t>
      </w:r>
      <w:r>
        <w:rPr>
          <w:rtl w:val="0"/>
        </w:rPr>
        <w:t xml:space="preserve"> (qibbutsim), hl, lub: (1) kupy l. zgraje (bóstw); (2) kolekcje (bóstw); (3) em. na: twe obrzydliwości, ׁ</w:t>
      </w:r>
      <w:r>
        <w:rPr>
          <w:rtl/>
        </w:rPr>
        <w:t>שִּקּוצַיִח</w:t>
      </w:r>
      <w:r>
        <w:rPr>
          <w:rtl w:val="0"/>
        </w:rPr>
        <w:t xml:space="preserve"> , &lt;x&gt;290 57:13&lt;/x&gt;L.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2024-04-29T09:22:04Z</dcterms:modified>
</cp:coreProperties>
</file>