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 owoc* warg:** Pokój! Pokój*** dalekiemu i bliskiemu!**** – mówi Pan – i: Ja go uleczę.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owoc, wg ketiw </w:t>
      </w:r>
      <w:r>
        <w:rPr>
          <w:rtl/>
        </w:rPr>
        <w:t>נּוב</w:t>
      </w:r>
      <w:r>
        <w:rPr>
          <w:rtl w:val="0"/>
        </w:rPr>
        <w:t xml:space="preserve"> (nuw), hl; wg qere i 1QIsa a </w:t>
      </w:r>
      <w:r>
        <w:rPr>
          <w:rtl/>
        </w:rPr>
        <w:t>נִיב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stwarzając owoc warg : ּ</w:t>
      </w:r>
      <w:r>
        <w:rPr>
          <w:rtl/>
        </w:rPr>
        <w:t>בֹורֵא נִיב ׂשְפָתָיִם</w:t>
      </w:r>
      <w:r>
        <w:rPr>
          <w:rtl w:val="0"/>
        </w:rPr>
        <w:t xml:space="preserve"> : być może inny podział znaków: stwarzam Ja na wargach : ּ</w:t>
      </w:r>
      <w:r>
        <w:rPr>
          <w:rtl/>
        </w:rPr>
        <w:t>בֹורֵא אנִיּבְׂשְפָתָיִם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Pokój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2024-04-29T09:44:34Z</dcterms:modified>
</cp:coreProperties>
</file>