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powstrzymuj się! Wznieś niczym trąba swój głos, ogłoś memu ludowi jego przestępstwa, 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wstrzymuj się, podnoś swój głos jak trąba i oznajmij mojemu ludowi ich przestępstwa, a domowi Jakuba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wszystkiem gardłem, nie zawściągaj; wynoś głos swój jako trąba, a opowiedz ludowi mojemu przestępstwa ich, a domowi Jakóbowemu grzechy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Wołaj, nie przestawaj! Jako trąba wynoś głos swój a opowiadaj ludowi memu złości ich, a domowi Jakobowemu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całe gardło, nie przestawaj! Podnoś głos twój jak trąba! Wytknij mojemu ludowi jego przestępstwa i 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powściągaj się, podnieś jak trąba swój głos i wspominaj mojemu ludowi jego występki, a 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całe gardło! Nie powstrzymuj się! Wznieś swe wołanie jak dźwięk rogu! Wyjaw Mojemu ludowi jego przestępstwa, 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ustawaj! Podnoś głos jak dźwięk rogu i oznajmij mojemu ludowi jego występki, domowi Jakuba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ustawaj, podnieś swój głos jak dźwięk rogu i wypomnij ludowi memu jego przeniewierstwa, Domowi Jakuba -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в силі і не пощади, підніми твій голос як трубу і сповісти моєму народові їхні прогріхи, і домові Якова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ustawaj, podnieś swój głos jakby trąba i wypowiadaj Memu ludowi jego występek, a domowi Jakóba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gardło; nie powstrzymuj się. Podnieś swój głos niczym róg i powiedz memu ludowi o jego buncie, a domowi Jakuba o jego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2024-04-28T07:07:49Z</dcterms:modified>
</cp:coreProperties>
</file>