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stale prowadził, i nasyci twoją duszę (nawet) w wyschłych miejscach,* i sprawi, że ożyją** twoje członki,*** **** i będziesz jak ogród nawodniony i jak źródło,***** którego wody nie zawodzą.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wciąż prowadził, nasyci twoją duszę choćby w wyschłych miejscach, sprawi, że znów nabierzesz sił i będziesz jak ogród nawodniony, jak źródło wody zawsze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nieustannie będzie cię prowadził i nasyci twoją duszę w czasie suszy, i utuczy twoje kości. I będziesz jak nawodniony ogród i jak źródło wody, którego wody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Pan ustawicznie poprowadzi, i nasyci pod największą suszą duszę twoję, a kości twoje utuczy, i będziesz jako ogród wilgotny, a jako zdrój wód, którego wody nie ustawają.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JAHWE odpoczynienie zawżdy, i napełni jasnością duszę twoję, a kości twoje wyzwoli. I będziesz jako ogród wilgotny i jako zdrój wodny, którego wody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zawsze prowadzić będzie, nasyci duszę twoją na pustkowiach. Odmłodzi twoje kości, tak że będziesz jak zroszony ogród i jak źródło wody, co się nie wyczerpie.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będzie ciebie stale prowadził i nasyci twoją duszę nawet na pustkowiach, i sprawi, że twoje członki odzyskają swoją siłę, i będziesz jak ogród nawodniony i jak źródło, którego wody nie wysychają.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stale prowadził, nawet w miejscach pustynnych nasyci twoją duszę i wzmocni twoje kości. Staniesz się jak nawodniony ogród i jak źródło, którego wody się nie wyczerpią.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zawsze będzie cię prowadzić i nawet na pustyni nakarmi cię do syta. Odnowi twoje siły i uczyni cię jak nawodniony ogród i źródło, które nie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prowadzić cię będzie, nasyci cię nawet w pustynnych stronach i kości twoje umocni. Staniesz się niby nawodniony ogród i jak źródło wód, które nigdy nie 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Бог буде завжди з тобою. І наситишся так як бажає твоя душа, і твої кості згрубнуть, і будеш як напоєний город, і як джерело, в якому не забракло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będzie cię prowadził WIEKUISTY oraz podczas posuchy nasyci twoją duszę, a twe członki pokrzepi; i będziesz niczym zroszony ogród, jak zdrój wód, którego wody nie zawodzą.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 pewno będzie cię stale prowadził oraz nasyci twą duszę nawet na spieczonej ziemi i wzmocni twe kości; i staniesz się jak dobrze nawodniony ogród i jak źródło wody, którego wody nie kłamią.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wyschłych miejscach, ּ</w:t>
      </w:r>
      <w:r>
        <w:rPr>
          <w:rtl/>
        </w:rPr>
        <w:t>בְצַחְצָחֹות</w:t>
      </w:r>
      <w:r>
        <w:rPr>
          <w:rtl w:val="0"/>
        </w:rPr>
        <w:t xml:space="preserve"> (betsachtsachot), hl, od </w:t>
      </w:r>
      <w:r>
        <w:rPr>
          <w:rtl/>
        </w:rPr>
        <w:t>צחח</w:t>
      </w:r>
      <w:r>
        <w:rPr>
          <w:rtl w:val="0"/>
        </w:rPr>
        <w:t xml:space="preserve"> , oślepiać (światłem).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sprawi, że ożyją, </w:t>
      </w:r>
      <w:r>
        <w:rPr>
          <w:rtl/>
        </w:rPr>
        <w:t>יַחֲלִיץ</w:t>
      </w:r>
      <w:r>
        <w:rPr>
          <w:rtl w:val="0"/>
        </w:rPr>
        <w:t xml:space="preserve"> (jachalits): (1) sprawią sobie ożywienie, </w:t>
      </w:r>
      <w:r>
        <w:rPr>
          <w:rtl/>
        </w:rPr>
        <w:t>יחליצו</w:t>
      </w:r>
      <w:r>
        <w:rPr>
          <w:rtl w:val="0"/>
        </w:rPr>
        <w:t xml:space="preserve"> (jachalitsu) 1QIsa a; (2) będą ożywione, </w:t>
      </w:r>
      <w:r>
        <w:rPr>
          <w:rtl/>
        </w:rPr>
        <w:t>יחלצו</w:t>
      </w:r>
      <w:r>
        <w:rPr>
          <w:rtl w:val="0"/>
        </w:rPr>
        <w:t xml:space="preserve"> (jechaltsu) 1QIsa b. Lub: nabiorą sił do walki, odzyskają witalność, energię, chęć do działania.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członki l. kości, </w:t>
      </w:r>
      <w:r>
        <w:rPr>
          <w:rtl/>
        </w:rPr>
        <w:t>וְעַצְמֹתֶיָך</w:t>
      </w:r>
      <w:r>
        <w:rPr>
          <w:rtl w:val="0"/>
        </w:rPr>
        <w:t xml:space="preserve"> (we‘atsmotejcha): siła, </w:t>
      </w:r>
      <w:r>
        <w:rPr>
          <w:rtl/>
        </w:rPr>
        <w:t>וְעָצְמָתְָך</w:t>
      </w:r>
      <w:r>
        <w:rPr>
          <w:rtl w:val="0"/>
        </w:rPr>
        <w:t xml:space="preserve"> (we‘atsmatecha),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6:3&lt;/x&gt;; &lt;x&gt;230 32:3&lt;/x&gt;; &lt;x&gt;240 15:30&lt;/x&gt;; &lt;x&gt;290 66:14&lt;/x&gt;; &lt;x&gt;300 23:9&lt;/x&gt;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Tj. źródło wody, </w:t>
      </w:r>
      <w:r>
        <w:rPr>
          <w:rtl/>
        </w:rPr>
        <w:t>מֹוצָא מַיִם</w:t>
      </w:r>
      <w:r>
        <w:rPr>
          <w:rtl w:val="0"/>
        </w:rPr>
        <w:t xml:space="preserve"> (motsa’ maim); w G: πηγή.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2024-04-27T20:15:42Z</dcterms:modified>
</cp:coreProperties>
</file>