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Boga.* Proszą Mnie o sprawiedliwe prawa, pragną zbliżenia się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15:1-10&lt;/x&gt;; &lt;x&gt;490 18:9-14&lt;/x&gt;; &lt;x&gt;730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2024-04-28T07:19:51Z</dcterms:modified>
</cp:coreProperties>
</file>