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pościmy,* a (tego) nie widzisz? Umartwiamy** swe dusze, a nie zauważasz? Oto w dniu waszego postu szukacie (własnych) przyjemności, wyzyskujecie wszystkich swoich pracowników.***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my pościmy, a Ty tego nie widzisz? Dlaczego umartwiamy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dusze, a Ty nie zauważasz? Otóż w dniu waszego postu szukacie własnych przyjemności, wyzyskujecie wszystkich swoich 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pościmy, a tego nie widzisz? Czemu trapimy nasze dusze,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zauważasz? Oto w dzień waszego postu wykonujecie swoją wolę i żądacie wykonywania wszystkich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pościmy, gdyż na to nie patrzysz? trapimy duszę naszę, a nie widzisz? Oto w dzień postu waszego przewodzicie wolę swoję, a wszystkie prace swoje wyciągacie.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Przecześmy pościli, a nie wejźrzałeś, poniżyliśmy dusze nasze, a nie wiedziałeś? Oto w dzień postu waszego najduje się wola wasza, a wszytkie dłużniki wasze pociągacie.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 pościliśmy, a Ty nie wejrzałeś? Umartwialiśmy siebie, a Ty tego nie uznałeś?” Otóż w dzień waszego postu wy znajdujecie sobie zajęcie i uciskacie wszystkich swoich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 a Ty tego nie widzisz? Dlaczego umartwiamy nasze dusze, a Ty tego nie zauważasz? Oto w dniu waszego postu załatwiacie swoje sprawy i uciskacie wszystkich swoich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 a Ty tego nie zauważasz? Umartwiamy się, a Ty tego nie uznajesz? Oto w dniu waszego postu załatwiacie swoje sprawy i ciemiężycie waszych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pościliśmy, a Ty nie wejrzałeś, umartwialiśmy się, a nie zwracałeś uwagi?”. Oto w dniu waszego postu załatwiacie swoje sprawy i wykorzystujecie swych 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 cóż mamy pościć, gdy Ty [tego] nie dostrzegasz, i ducha umartwiać, gdy na to nie zważasz? Oto w dniu swego postu zajmujecie się swoimi sprawami, zadręczacie wszystkich swych 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 то, що ми постили і Ти не побачив? Ми упокорили наші душі і Ти не пізнав? Бо в днях вашого посту ви знаходите ваші бажання і всіх ваших підручних колете.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Czemu pościmy, a Ty nie widzisz; trapimy naszą duszę, a Ty nie zważasz? Oto w dzień waszego postu załatwiacie swe sprawy i przynaglacie wszystkich waszych 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ʼCzemuż pościliśmy, a ty nic widziałeś, i trapiliśmy swe dusze, a ty nie zważałeś?ʼ ”Doprawdy, znajdowaliście upodobanie w dniu swego postu, gdy popędzaliście do pracy wszystkich swoich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pościmy, ּ</w:t>
      </w:r>
      <w:r>
        <w:rPr>
          <w:rtl/>
        </w:rPr>
        <w:t>צַמְנּו</w:t>
      </w:r>
      <w:r>
        <w:rPr>
          <w:rtl w:val="0"/>
        </w:rPr>
        <w:t xml:space="preserve"> (tsamnu), l.: odmawiamy sobie jedzenia. Czyniono to na znak: żałoby (&lt;x&gt;90 31:13&lt;/x&gt;; &lt;x&gt;100 1:12&lt;/x&gt;); opamiętania się i wyrażenia powagi intencji (&lt;x&gt;110 21:27&lt;/x&gt;; &lt;x&gt;90 7:6&lt;/x&gt;; &lt;x&gt;100 12:16&lt;/x&gt;; &lt;x&gt;390 3:8-10&lt;/x&gt;); dla zastanowienia się nad mającymi zapaść decyzjami (&lt;x&gt;160 1:4&lt;/x&gt;; &lt;x&gt;470 4:2-11&lt;/x&gt;). Ważniejsze fragmenty o poście: &lt;x&gt;290 58:1-12&lt;/x&gt;; &lt;x&gt;390 3:5-6&lt;/x&gt;; Za 7-8; &lt;x&gt;470 4:2-11&lt;/x&gt;;&lt;x&gt;470 6:1618&lt;/x&gt;;&lt;x&gt;470 17:21&lt;/x&gt;; &lt;x&gt;510 13:1-3&lt;/x&gt;;&lt;x&gt;510 14:23&lt;/x&gt;; &lt;x&gt;540 6:5&lt;/x&gt;;&lt;x&gt;540 11:27&lt;/x&gt; (&lt;x&gt;290 58:3&lt;/x&gt;L.).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umartwiamy, </w:t>
      </w:r>
      <w:r>
        <w:rPr>
          <w:rtl/>
        </w:rPr>
        <w:t>עִּנִינּו</w:t>
      </w:r>
      <w:r>
        <w:rPr>
          <w:rtl w:val="0"/>
        </w:rPr>
        <w:t xml:space="preserve"> (‘inninu), l.: upokarzamy, odmawiamy sobie (wygody).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Także: dłużników.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2024-04-28T13:25:28Z</dcterms:modified>
</cp:coreProperties>
</file>