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taki post ma być czymś, co wybieram* ** – dzień umartwienia przez człowieka swojej duszy, że zwiesza się głowę jak sitowie albo leży się na worze i popiele? Czy coś takiego nazwiesz postem i dniem przyjemnym***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 chcę l. pragnę.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51:8-19&lt;/x&gt;; &lt;x&gt;290 56:6-7&lt;/x&gt;; &lt;x&gt;470 5:23-24&lt;/x&gt;; &lt;x&gt;470 6:17-18&lt;/x&gt;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dniem po myśli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2024-04-28T17:37:09Z</dcterms:modified>
</cp:coreProperties>
</file>