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post, który wybieram:* ** że się otwiera okowy niegodziwości,*** zrywa powrozy jarzma, wypuszcza na wolność uciśnionych i łamie wszelkie jarzmo.****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pyt.: Czy to nie post...? Pod. w.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1:27&lt;/x&gt;; &lt;x&gt;470 6:17-18&lt;/x&gt;; &lt;x&gt;690 3:14-17&lt;/x&gt;;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Więzy niegodziwości, </w:t>
      </w:r>
      <w:r>
        <w:rPr>
          <w:rtl/>
        </w:rPr>
        <w:t>חַרְצֻּבֹות רֶׁשַע</w:t>
      </w:r>
      <w:r>
        <w:rPr>
          <w:rtl w:val="0"/>
        </w:rPr>
        <w:t xml:space="preserve"> (charutsot resza‘).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28:48&lt;/x&gt;;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2024-04-28T05:43:46Z</dcterms:modified>
</cp:coreProperties>
</file>