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(Go) na pomoc, powie: Oto jestem!* Gdy usuniesz spośród siebie jarzmo, wytykanie palcem** *** i niegodziwą mowę,****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fałszywe oskarżenie lub obmowę.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6:12-15&lt;/x&gt;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niegodziwa mowa, </w:t>
      </w:r>
      <w:r>
        <w:rPr>
          <w:rtl/>
        </w:rPr>
        <w:t>דַּבֶר־אָוֶן</w:t>
      </w:r>
      <w:r>
        <w:rPr>
          <w:rtl w:val="0"/>
        </w:rPr>
        <w:t xml:space="preserve"> (dabber- ‘awen).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2024-04-28T06:28:36Z</dcterms:modified>
</cp:coreProperties>
</file>