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pozywa w sprawiedliwości i nikt nie jest sądzony uczciwie. Polegają na nieporządku, poczynają kłopot, a rodzą nieprawość.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2024-05-04T18:25:51Z</dcterms:modified>
</cp:coreProperties>
</file>