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Znieczul* serce tego ludu, obciąż jego uszy, zasmaruj jego oczy,** by nie widział swymi oczami i nie słyszał uszami, i swym sercem*** nie pojął, nie zawrócił i nie ozdrowiał!****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serce tego ludu, przytęp mu słuch, odbierz mu wzrok,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nie widział oczami i nie słyszał uszami, i nie zrozumiał sercem, nie zawrócił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Zatwardź serce tego ludu, uczyń jego uszy ciężkimi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słuchania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zaślep jego oczy, aby nie widział swoimi oczami, nie słyszał swoimi uszami i nie zrozumiał swoim sercem, aby nie nawrócił się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ludu tego, a uszy jego obciąż, i oczy jego zawrzyj, aby nie widział oczyma swemi, a uszyma swemi nie słyszał, i sercem swem nie zrozumiał, a nie nawrócił się, i nie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Zaślep serce ludu tego a uszy tego obciąż i oczy jego zawrzy: aby snadź nie widział oczyma swymi i uszyma swymi nie słyszał a sercem swym nie rozumiał, a nawróciłby się i uzdrowiłbym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Zatwardź serce tego ludu, znieczul jego uszy, zaślep jego oczy, iżby oczami nie widział ani uszami nie słyszał, i serce jego by nie pojęło, żeby się nie nawrócił i nie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dotknij jego uszy głuchotą, a jego oczy ślepotą, aby nie widział swoimi oczyma i nie słyszał swoimi uszyma, i nie rozumiał swoim sercem, żeby się nie nawrócił i nie ozdrowiał!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nieczułym serce tego ludu, otępiałymi jego uszy, zasłoń jego oczy, aby oczyma nie widział ani uszami nie słyszał, ani sercem nie rozumiał, aby się nie nawrócił i nie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zatwardziałym serce tego ludu, spraw, by jego uszy były głuche, a oczy ślepe, aby swymi oczami nie widział, uszami nie słyszał, i aby jego serce nie pojęło, żeby się nie nawrócił i nie doznał uzdrowienia”.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Znieczulicą dotknij serce tego ludu, ciężkimi do słuchania uczyń uszy jego a mgłą zasnuj mu oczy, tak że nie będzie widział oczyma ni słyszał uszami i serce jego nie pojmie; nie nawróci się i uleczenia nie dozna”.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затовстіло серце цього народу, і своїми ухами тяжко чують і прижмурили свої очі, щоб часом не побачили очима і не почули ухами і не зрозуміли серцем і не повернулися і я їх не оздоровив.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narodu, obciąż jego uszy i odwróć jego oczy, aby nie widział swoimi oczyma, nie słyszał uszami, nie rozumiał sercem oraz się nie nawrócił, aby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Znieczul serce tego ludu i znieczul ich uszy, i posklejaj im oczy, żeby oczami nie widzieli i uszami nie słyszeli i żeby ich serce nie rozumiało, i żeby nie zawrócili i nie zapewnili sobie uzdrowienia”.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Otłuść l. Otocz tłuszczem.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Zostało bowiem otłuszczone serce tego ludu i uszami swymi z trudnością słuchali, i swoje oczy zamknęli G, ἐπαχύνθη γὰρ ἡ καρδία τοῦ λαοῦ τούτου καὶ τοῖς ὠσὶν αὐτῶν βαρέως ἤκουσαν καὶ τοὺς ὀφθαλμοὺς αὐτῶν ἐκάμμυσαν.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sercem : w sercu 1QIsa a, </w:t>
      </w:r>
      <w:r>
        <w:rPr>
          <w:rtl/>
        </w:rPr>
        <w:t>בלבבו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81:12-13&lt;/x&gt;; &lt;x&gt;290 3:9&lt;/x&gt;; &lt;x&gt;290 29:9-10&lt;/x&gt;; &lt;x&gt;470 13:14-15&lt;/x&gt;; &lt;x&gt;500 12:39-40&lt;/x&gt;; &lt;x&gt;510 28:25-27&lt;/x&gt;; &lt;x&gt;520 11:7-10&lt;/x&gt;; &lt;x&gt;670 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2024-05-08T13:42:37Z</dcterms:modified>
</cp:coreProperties>
</file>