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wielce radował się w JAHWE, moja dusza będzie się cieszyć w moim Bogu, ponieważ odział mnie w szaty zbawienia, okrył mnie* płaszczem sprawiedliwości jak pana młodego, który wkłada zawój niczym kapłan,** i jak pannę młodą, która zdobi się w swoje klejnoty.***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wielka będzie moja radość w JAHWE, moja dusza będzie się cieszyć moim Bogiem, ponieważ odział mnie w szaty zbawienia i okrył płaszczem sprawiedliwości, jak pana młodego, który niczym kapłan wkłada sobie zawój, i jak pannę młodą, która zdobi się w 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wielce radować w JAHWE i moja dusza rozraduje się w moim Bogu, bo przyoblekł mnie w szaty zbawienia i przyodział mnie w płaszcz sprawiedliwości, jak przyozdobionego oblubieńca i jak oblubienicę ozdobioną swoimi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weselić się będą w Panu, a dusza moja rozraduje się w Bogu moim; bo mię oblókł w szaty zbawienia, a płaszczem sprawiedliwości przyodział mię, jako oblubieńca ozdobnego chwałą, i jako oblubienicę ozdobioną w klejnoty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Weseląc się będę się weselił w JAHWE i rozraduje się dusza moja w Bogu moim, iż mię oblókł w szaty zbawienia i ubiorem sprawiedliwości odział mię jako oblubieńca ozdobionego koroną i jako oblubienicę ubraną klejnotami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się weselę w Panu, dusza moja raduje się w Bogu moim, bo mnie przyodział w szaty zbawienia, okrył mnie płaszczem sprawiedliwości, jak oblubieńca, który wkłada zawój,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będę radował z Pana, weselić się będzie moja dusza z mojego Boga, gdyż oblókł mnie w szaty zbawienia, przyodział mnie płaszczem sprawiedliwości jak oblubieńca, który wkłada zawój jak kapłan, i jak oblubienicę, która zdobi się we własne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Ogromnie rozraduję się w JAHWE, moja dusza będzie się weselić w moim Bogu, bo ubrał mnie w szaty zbawienia, okrył mnie płaszczem sprawiedliwości, jak oblubieńca, który nakłada ozdobny wieniec, jak oblubienicę, która zdobi się klejnotami.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JAHWE niezmiernie się weselę, raduję się moim Bogiem, bo ubrał mnie w szaty zbawienia, okrył mnie płaszczem sprawiedliwości, jak pana młodego ozdobionego diademem, jak pannę młodą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Jahwe upajać się będę radością, dusza moja weselić się będzie w mym Bogu, bo przyoblókł mnie w szaty zbawienia, przyodział mnie w płaszcz sprawiedliwości jak oblubieńca zdobnego w diadem, jak oblubienicę strojną w swe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радістю зрадіють в Господі. Хай зрадіє моя душа в Господі. Бо Він зодягнув мене одягом спасіння і плащем радости, поклав мені вінець як женихові, і як молоду прикрасив мене красою.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Szczerze się raduję w WIEKUISTYM; moja dusza cieszy się moim Bogiem, bo oblókł mnie w szaty zbawienia oraz przyodział mnie płaszczem sprawiedliwości jak oblubieńca, który się przebiera we wspaniały strój i jako oblubienicę, która wkłada swoje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będę się wielce radował w JAHWE. Dusza moja radować się będzie w moim Bogu. Przyodział mnie bowiem w szaty wybawienia; okrył mnie płaszczem prawości, niczym oblubieńca, który jak kapłan wkłada nakrycie głowy, i niczym oblubienicę, która się przystraja swymi ozdobami.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mnie, </w:t>
      </w:r>
      <w:r>
        <w:rPr>
          <w:rtl/>
        </w:rPr>
        <w:t>יְעָטָנִי</w:t>
      </w:r>
      <w:r>
        <w:rPr>
          <w:rtl w:val="0"/>
        </w:rPr>
        <w:t xml:space="preserve"> , od </w:t>
      </w:r>
      <w:r>
        <w:rPr>
          <w:rtl/>
        </w:rPr>
        <w:t>יָעַט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wkłada (...) niczym kapłan, </w:t>
      </w:r>
      <w:r>
        <w:rPr>
          <w:rtl/>
        </w:rPr>
        <w:t>יְכַהֵן</w:t>
      </w:r>
      <w:r>
        <w:rPr>
          <w:rtl w:val="0"/>
        </w:rPr>
        <w:t xml:space="preserve"> (jechhen): wg 1QIsa a : jak kapłan, </w:t>
      </w:r>
      <w:r>
        <w:rPr>
          <w:rtl/>
        </w:rPr>
        <w:t>ככוהן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5:25-27&lt;/x&gt;;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2024-05-07T02:14:47Z</dcterms:modified>
</cp:coreProperties>
</file>