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nazwą ich ludem świętym, odkupionymi JAHWE, a ciebie nazwą: Poszukiwaną, Miastem nieporzuconym!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2024-04-30T03:31:14Z</dcterms:modified>
</cp:coreProperties>
</file>