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narody twoją sprawiedliwość i wszyscy królowie twoją chwałę, i nazwą cię nowym imieniem, które usta JAHWE ustalą.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2024-04-30T03:22:51Z</dcterms:modified>
</cp:coreProperties>
</file>