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ziemi: Pustkowie. Nazwą cię raczej: W-niej-moja-rozkosz,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twoją ziemię: Poślubiona. Gdyż JAHWE się w tobie rozkochał i poślubi twą ziemię jak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ani twoja ziemia nie będzie więcej nazwana Spustoszoną. Ale ty będziesz nazywana Chefsiba, a twoja ziemia Beula, bo JAHWE ma w tobie upodobanie i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opuszczoną, i ziemia twoja nie będzie więcej zwana spustoszoną; ale ty nazywana będziesz rozkoszą moją, a ziemia twoja mężatką; bo Pan będzie miał rozkosz w tobie, a ziemia twoja będzie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i ziemia twoja nie będzie więcej zwana spustoszona, ale cię będą zwać: Wola moja w niej, a ziemia twoja osadzoną, bo się JAHWE upodobało w tobie, a w ziemi twojej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mówić o tobie ”Porzucona”, o krainie twej już nie powiedzą ”Spustoszona”. Raczej cię nazwą ”Moje w niej upodobanie”, a krainę twoją - ”Poślubiona”. Albowiem spodobałaś się Panu i twoja kraina otrzyma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 o tobie: "opuszczona", a o twojej ziemi nie będą mówić: "pustkowie", lecz będą cię nazywali: "Moja Rozkosz" a twoją ziemię: "Poślubiona", gdyż Pan ma w tobie upodobanie, a twoja ziemia zostanie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mówić o tobie Opuszczona ani o twej ziemi Opustoszała, lecz będą cię nazywać Moja Ukochana, a twoją ziemię Poślubiona, bo JAHWE ciebie pokochał, a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nie będą nazywali „Opuszczona” i o ziemi twojej nie powiedzą „Spustoszona”. Lecz nazwą cię „Moje w niej upodobanie”, a twoją krainę - „Poślubiona”. Gdyż JAHWE ma w tobie upodobanie, a twoja kraina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już dłużej zwać ”Opuszczoną”, ani krainy twej ”Opustoszałą”, lecz będziesz nazywać się ”Moim upodobaniem”, a kraina twoja ”Zaślubioną”. Bo Jahwe ma w tobie upodobanie, a kraina twoja będzie zaślubiona.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назвешся: Оставлена, і твоя земля не назветься: Спустошена. Бо тобі назветься: Моя воля, і твоїй землі: Вселенна.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nadal nazywać Opuszczoną, a twojej ziemi nie będą nadal nazywać Spustoszoną; ale będą cię nazywać Moją Upodobaną, a twoją ziemię – Zaślubioną; bo WIEKUISTY cię upodobał, a twoja ziemia będzie zaślubioną.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mówić, że jesteś niewiastą całkowicie porzuconą, a o twej krainie nie będą mówić, iż jest opustoszała, lecz będziesz zwana ʼW niej moje upodobanieʼ, a twa kraina – ʼBędąca własnością jako żonaʼ. Bo JAHWE będzie miał upodobanie w tobie, a twoja kraina będzie własnością jako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2024-04-30T03:06:15Z</dcterms:modified>
</cp:coreProperties>
</file>