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wytchnienia,* dopóki nie umocni** i dopóki nie ustanowi Jerozolimy pieśnią chwały na ziemi!***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32:24-28&lt;/x&gt;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dopóki nie umocni, </w:t>
      </w:r>
      <w:r>
        <w:rPr>
          <w:rtl/>
        </w:rPr>
        <w:t>עַד־יְכֹונֵן</w:t>
      </w:r>
      <w:r>
        <w:rPr>
          <w:rtl w:val="0"/>
        </w:rPr>
        <w:t xml:space="preserve"> : wg 1QIsa a : dopóki nie doprowadzi do postawienia i dopóki nie umocni, </w:t>
      </w:r>
      <w:r>
        <w:rPr>
          <w:rtl/>
        </w:rPr>
        <w:t>עד יכין ועד יכונן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2024-04-30T07:30:53Z</dcterms:modified>
</cp:coreProperties>
</file>