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kto by wzywał Twojego imienia, kwapił się do uchwycenia się Ciebie, gdyż zakryłeś przed nami swoje oblicze* i roztopiłeś** za sprawą*** naszych win.****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roztopiłeś, </w:t>
      </w:r>
      <w:r>
        <w:rPr>
          <w:rtl/>
        </w:rPr>
        <w:t>וַּתְמּוגֵנּו</w:t>
      </w:r>
      <w:r>
        <w:rPr>
          <w:rtl w:val="0"/>
        </w:rPr>
        <w:t xml:space="preserve"> (wattemugenu), od </w:t>
      </w:r>
      <w:r>
        <w:rPr>
          <w:rtl/>
        </w:rPr>
        <w:t>מּוג</w:t>
      </w:r>
      <w:r>
        <w:rPr>
          <w:rtl w:val="0"/>
        </w:rPr>
        <w:t xml:space="preserve"> (nieprzechodniego w innych przyp., być może powinien być em. na polel </w:t>
      </w:r>
      <w:r>
        <w:rPr>
          <w:rtl/>
        </w:rPr>
        <w:t>וַּתְמֹגְגֵנּו</w:t>
      </w:r>
      <w:r>
        <w:rPr>
          <w:rtl w:val="0"/>
        </w:rPr>
        <w:t xml:space="preserve">). Być może jednak: przekazałeś, </w:t>
      </w:r>
      <w:r>
        <w:rPr>
          <w:rtl/>
        </w:rPr>
        <w:t>וַּתְמַּגְנֵנּו</w:t>
      </w:r>
      <w:r>
        <w:rPr>
          <w:rtl w:val="0"/>
        </w:rPr>
        <w:t xml:space="preserve"> , od </w:t>
      </w:r>
      <w:r>
        <w:rPr>
          <w:rtl/>
        </w:rPr>
        <w:t>מָגַן</w:t>
      </w:r>
      <w:r>
        <w:rPr>
          <w:rtl w:val="0"/>
        </w:rPr>
        <w:t xml:space="preserve"> ; w 1QIsa a : podarowałeś, </w:t>
      </w:r>
      <w:r>
        <w:rPr>
          <w:rtl/>
        </w:rPr>
        <w:t>ותמגדנו</w:t>
      </w:r>
      <w:r>
        <w:rPr>
          <w:rtl w:val="0"/>
        </w:rPr>
        <w:t xml:space="preserve"> , od </w:t>
      </w:r>
      <w:r>
        <w:rPr>
          <w:rtl/>
        </w:rPr>
        <w:t>מגד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Tj. w ręce, ּ</w:t>
      </w:r>
      <w:r>
        <w:rPr>
          <w:rtl/>
        </w:rPr>
        <w:t>בְיַד</w:t>
      </w:r>
      <w:r>
        <w:rPr>
          <w:rtl w:val="0"/>
        </w:rPr>
        <w:t xml:space="preserve"> (bejad).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2024-05-09T01:14:48Z</dcterms:modified>
</cp:coreProperties>
</file>