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drażniących Mnie w twarz niezmiennie,* składających ofiary w ogrodach** i kadzących na cegłach.***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oni, </w:t>
      </w:r>
      <w:r>
        <w:rPr>
          <w:rtl/>
        </w:rPr>
        <w:t>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1:29&lt;/x&gt;; &lt;x&gt;300 7:18&lt;/x&gt;; &lt;x&gt;300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kadzących na cegłach, </w:t>
      </w:r>
      <w:r>
        <w:rPr>
          <w:rtl/>
        </w:rPr>
        <w:t>נִים ־ּומְקַּטְרִים עַל־הַּלְבֵ</w:t>
      </w:r>
      <w:r>
        <w:rPr>
          <w:rtl w:val="0"/>
        </w:rPr>
        <w:t xml:space="preserve"> : wg 1QIsa a : ssali ręce na kamieniach, </w:t>
      </w:r>
      <w:r>
        <w:rPr>
          <w:rtl/>
        </w:rPr>
        <w:t>קו ידים על האבנים ־ וינ</w:t>
      </w:r>
      <w:r>
        <w:rPr>
          <w:rtl w:val="0"/>
        </w:rPr>
        <w:t xml:space="preserve"> , &lt;x&gt;290 65:3&lt;/x&gt;L. G dod.: demonom, które nie istnieją, τοῖς δαιμονίοις ἃ οὐκ ἔστιν.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23:12&lt;/x&gt;; &lt;x&gt;300 19:13&lt;/x&gt;;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2024-05-18T15:58:47Z</dcterms:modified>
</cp:coreProperties>
</file>