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przyjdzie w ogniu,* ** a Jego rydwany jak huragan,*** aby odpłacić w przypływie swego gniewu,**** a Jego upomnienie w płomieniach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Mss: jak ogień.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10:16-18&lt;/x&gt;; &lt;x&gt;290 29:5-6&lt;/x&gt;; &lt;x&gt;290 30:27&lt;/x&gt;; &lt;x&gt;290 33:14&lt;/x&gt;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19:1&lt;/x&gt;; &lt;x&gt;290 29:6&lt;/x&gt;; &lt;x&gt;290 30:30&lt;/x&gt;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gniewu, </w:t>
      </w:r>
      <w:r>
        <w:rPr>
          <w:rtl/>
        </w:rPr>
        <w:t>אַּפֹו</w:t>
      </w:r>
      <w:r>
        <w:rPr>
          <w:rtl w:val="0"/>
        </w:rPr>
        <w:t xml:space="preserve"> : w 1QIsa a dwukrotnie: </w:t>
      </w:r>
      <w:r>
        <w:rPr>
          <w:rtl/>
        </w:rPr>
        <w:t>אפו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2024-05-26T09:57:58Z</dcterms:modified>
</cp:coreProperties>
</file>