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JAHWE będzie osądzone,* i Jego mieczem, wszelkie ciało – i wielu będzie przebitych przez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cała ziemia, πᾶσα ἡ γῆ.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2024-05-26T19:15:53Z</dcterms:modified>
</cp:coreProperties>
</file>