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― braci waszych z wszystkich ― narodów, dar JAHWE z końmi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rydwanach ― krytych,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mułach z osłonami, do ― świętego miasta Jeruzalem, powiedział JAHWE: jak gdyby przynosili ― synowie Izraela Mi ― ofiary ich z psalmami do ―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(jako) ofiarę dla JAHWE, na koniach i rydwanach, w lektykach* i na mułach, i na wielbłądach** na moją świętą górę, do Jerozolimy – mówi JAHWE – tak, jak synowie Izraela przynoszą ofiarę z pokarmów w czystym naczyniu do domu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narodów, jako ofiarę dla JAHWE. Sprowadzą ich na koniach, na rydwanach, na wozach, na mułach i na wielbłądach, na moją świętą górę, do Jerozolimy — mówi JAHWE — tak, jak synowie Izraela przynoszą ofiarę z pokarmów w czystym naczyniu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jako dar dla JAHWE ze wszystkich narodów, na koniach, na rydwanach, w lektykach, na mułach i na wielbłądach, na moją świętą górę, do Jerozolimy, mówi JAHWE, tak jak synowie Izraela przynoszą dar w czystym naczyniu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wszystkich braci waszych ze wszystkich narodów Panu w dary, na koniach i na wozach, i na lektykach, i na mułach, i na zawidnikach, na górę świętobliwości mojej do Jeruzalemu, mówi Pan, tak jako przynoszą synowie Izraelscy dar w naczyniu czystem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wszytkę bracią waszę ze wszech narodów w dary JAHWE, na koniech i na poczwórnych, i na lektykach, i na mulech, i na karach na górę świętą moję Jeruzalem, mówi Pan: jako gdyby przynieśli synowie Izraelowi dar w naczyniu czystym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wszelkich narodów przyprowadzą jako dar dla Pana wszystkich waszych braci na koniach, na wozach, w lektykach, na mułach i na dromaderach - na moją świętą górę w Jeruzalem - mówi Pan - podobnie jak Izraelici przynoszą ofiarę pokarmową w czystych naczyniach do świątyni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 na koniach i wozach, w lektykach i na mułach, i na wielbłądach na moją świętą górę, do Jeruzalemu, jako dar dla Pana - mówi Pan - tak jak synowie izraelscy przynoszą do świątyni Pana ofiarę z pokarmów w czystym 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ze wszystkich narodów, jako dar dla Pana, na koniach i wozach, w lektykach, na mułach i dromaderach, na Moją świętą górę, do Jerozolimy – mówi JAHWE – podobnie jak synowie Izraela przynoszą ofiarę pokarmową w czystych naczyniach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przyprowadzą wszystkich waszych braci spośród wszystkich narodów jako dar ofiarny dla JAHWE, na koniach i wozach, w lektykach, na mułach i wielbłądach na moją świętą górę, do Jeruzalem - mówi JAHWE - tak jak Izraelici przynoszą do świątyni JAHWE dar ofiarny w czystych naczyniach!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przywiodą oni wszystkich braci waszych spośród wszelkich narodów jako dar ofiarny dla Jahwe (na koniach i wozach, w lektykach, na mułach i wielbłądach) na moją Górę świętą, do Jeruzalem - mówi Jahwe - tak jak synowie Izraela przynoszą dar ofiarny w czystych naczyniach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приведуть ваших братів з усіх народів як дар Господеві з кіньми і колісницями в возах з ослами з покриттям до святого міста Єрусалиму, сказав Господь, так як сини Ізраїля обновили мені свої жертви з псальмами в господньому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sprowadzą na Moją świętą górę, do Jeruszalaim, waszych braci ze środka wszystkich ludów, jakby dań dla WIEKUISTEGO; na koniach, na wozach, w wózkach, na mułach i na wielbłądach – mówi WIEKUISTY; tak jak niegdyś synowie Israela przynosili w czystym naczyniu dary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przyprowadza wszystkich waszych braci ze wszystkich narodów jako dar dla JAHWE – na koniach i na rydwanach, i na krytych wozach, i na mułach, i na szybkich wielbłądzicach – na mą świętą górę, Jerozolimę”, rzekł JAHWE, ”jak wtedy, gdy synowie Izraela przynoszą w czystym, naczyniu dar do domu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lektyka, </w:t>
      </w:r>
      <w:r>
        <w:rPr>
          <w:rtl/>
        </w:rPr>
        <w:t>צָב</w:t>
      </w:r>
      <w:r>
        <w:rPr>
          <w:rtl w:val="0"/>
        </w:rPr>
        <w:t xml:space="preserve"> (tsaw), hl, lub: kryte wozy.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wielbłądach, ּ</w:t>
      </w:r>
      <w:r>
        <w:rPr>
          <w:rtl/>
        </w:rPr>
        <w:t>כִרְּכָרָה</w:t>
      </w:r>
      <w:r>
        <w:rPr>
          <w:rtl w:val="0"/>
        </w:rPr>
        <w:t xml:space="preserve"> (kirkarah),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2024-05-18T23:37:11Z</dcterms:modified>
</cp:coreProperties>
</file>