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tworzę, stoją przede Mną – oświadczenie JAHWE – tak ostoi się wasze potomstwo i wasze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tworzę, ostoją się przede Mną — oświadcza JAHWE — tak ostoi się wasze potomstwo oraz 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to nowe niebo i ta nowa ziemia, które ja uczynię, będą trwać przede mną, mówi JAHWE, tak będzie trwać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te niebiosa nowe, i ta ziemia nowa, którą Ja uczynię, stanie przedemną, mówi Pan, tak stanie nasienie wasze i imię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niebiosa nowe i ziemia nowa, które ja czynię, że stoją przede mną, mówi JAHWE, tak będzie stać nasienie wasze i imię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uczynię, trwać będą przede Mną - wyrocznia Pana - tak będzie trwało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stworzę, ostaną się przede mną - mówi Pan - tak ostoi się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niebo i nowa ziemia, które Ja uczynię, będą trwać przede Mną – wyrocznia JAHWE – tak będzie trwało wasze potomstwo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nowe niebo i nowa ziemia, które Ja stworzę, będą trwały przede Mną - wyrocznia JAHWE - tak też będzie trwało wasze potomstwo i wasze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nowe niebiosa i nowa ziemia, które Ja stworzę, będą istniały przed moim obliczem - orzeka Jahwe - tak istnieć będzie wasza potomność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нове небо і нова земля, які Я створю, остануть переді Мною, говорить Господь, так стоятиме ваше насіння і ваше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staną przede Mną nowe niebiosa oraz ta nowa ziemia, które stworzę – mówi WIEKUISTY, tak stanie wasz ród i wasze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jak nowe niebiosa i nowa ziemia, które ja czynię, ostoją się przed moim obliczem – brzmi wypowiedź JAHWE – tak się ostoi wasze potomstwo i wasze imię”.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65:17&lt;/x&gt;;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2024-05-26T19:12:26Z</dcterms:modified>
</cp:coreProperties>
</file>