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– będzie udaremniony! Powiedzcie słowo* – a (ono) się nie stanie, gdyż – Immanuel!**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— będzie daremny! Wydajcie rozkaz — nie zda się na nic! Gdyż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plan, a będzie udaremniony; wypowiedzcie słowo, a nie ostoi się, bo Bóg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Wnijdźcie w radę, a będzie rozerwana; namówcie się, a nie ostoi się; bo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wnidźcie w radę, a będzie rozerwana, mówcie słowo, a nie stanie się, bo z nami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Opracujcie plan, a będzie udaremniony. Wydajcie rozkaz, a nie nabierze mocy, albowiem z nami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plan, lecz będzie on udaremniony, postanówcie coś - a to się nie stanie, gdyż z nami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plan, a będzie udaremniony, powiedzcie słowo, a nie stanie się tak, bo z nami jest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plan, a będzie udaremniony. Podejmijcie decyzję, a nie dojdzie do skutku, ponieważ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 - spełznie na niczym! Omawiajcie sprawę - nie dojdzie do skutku! Albowiem ”Bóg z 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розкине ту раду, яку врадите, і слово, яке лиш скажете, не останеться в вас, бо з нами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Uradźcie zamiar – lecz będzie zniweczony; uknujecie zmowę – ale się nie utrzyma, gdyż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plan, a będzie udaremniony! Powiedzcie jakieś słowo, a się nie ostoi, gdyż Bóg jest z 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Wydajcie rozkaz; (2) Postanówcie coś.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z nami Bóg!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49:5&lt;/x&gt;; &lt;x&gt;470 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2024-05-07T11:48:16Z</dcterms:modified>
</cp:coreProperties>
</file>