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dał mi JAHWE,* jesteśmy znakami i zwiastunami w Izraelu od JAHWE Zastępów, Tego, który mieszka na górze Syjon.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2024-05-07T15:59:31Z</dcterms:modified>
</cp:coreProperties>
</file>