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są zwodzicielami; tych, którym przewodzą, wprowadzają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dostojnik — to głowa, a prorok, który uczy kłamstwa —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(Starzec i uczciwy człowiek, ten jest głową, a prorok, który uczy kłamstwa, ten jest ogonem.)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poczciwy, ten jest głową, a prorok nauczający kłamstwa, ten jest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się stali przywódcy tego narodu, a ci, którym przewodzą, zgubili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wodzowie tego ludu, a prowadzeni przez nich zostają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 i do zagubienia doprowadzili tych, którym przewodzili.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przywódcy tego ludu, ci, których prowadzą, idą ku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zwodzicielami, a prowadzeni przez nich - idą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зводячи називають цей нарід блаженним, і зведуть, щоб їх пожерти.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Przewodnikami tego narodu są zwodnicy, więc prowadzeni przez nich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Sędziwy i wielce poważany jest głową, a prorok udzielający fałszywych pouczeń jest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2024-05-04T14:14:47Z</dcterms:modified>
</cp:coreProperties>
</file>