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7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obliczem JAHWE z północnej strony ołtarza, a synowie Aarona, kapłani, obleją jego krwią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2024-04-26T17:50:38Z</dcterms:modified>
</cp:coreProperties>
</file>