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 ma być ofiarą całopalną dla JAHWE z ptactwa,* to niech przyniesie swoją ofiarę z synogarlic lub z młodych gołębi.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 kolei ofiarujący chce złożyć JAHWE ofiarę całopalną z ptactwa, to niech przyniesie na ofiarę synogarlicę lub młodego gołębia.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 na całopalenie dla JAHWE będzie z ptactwa, niech weźmie swoją ofiarę z synogarlic albo z młodych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z ptastwa całopalenia ofiarę chciał kto ofiarować Panu, tedy niech przyniesie z synogarlic, albo z gołąbiąt ofiarę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z ptastwa całopalenia była ofiara JAHWE, z synogarlic albo gołąbiąt,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chce złożyć w darze ptaka jako całopalenie dla Pana, niech złoży w darze synogarlicę lub młodego gołębia.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jego ofiara całopalna dla Pana ma być z ptactwa, to niech złoży swoją ofiarę z synogarlic lub z gołąbków.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jego ofiara całopalna dla JAHWE ma być z ptaka, to należy ją złożyć z synogarlic lub młodych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 chciał złożyć JAHWE ofiarę całopalną z ptaka, to powinien przynieść synogarlicę lub młodego gołębia.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[chce złożyć] dla Jahwe ofiarę całopalną z ptactwa, niech złoży w darze synogarlicę albo gołąbka.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oddanie wstępujące [ola] dla Boga będzie z ptactwa, to przybliży swoje oddanie z synogarlic albo młodych gołębi.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жертву принесе з птахів в дар Господеві, і принесе свій дар з горлиць чи з голубів.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jego ofiara całopalna dla WIEKUISTEGO jest z ptactwa niech przyniesie swoją ofiarę z turkawek, albo młodych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jeśli jego dar ofiarny jako całopalenie dla JAHWE jest z ptaków, to złoży swój dar ofiarny z turkawek lub młodych gołębi domowych.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 dod.: dla Pana. Ofiara z ptactwa była ofiarą biednych, zob. &lt;x&gt;30 5:7-10&lt;/x&gt;;&lt;x&gt;30 12:8&lt;/x&gt;;&lt;x&gt;30 14:2132&lt;/x&gt;.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2024-03-28T12:17:39Z</dcterms:modified>
</cp:coreProperties>
</file>