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rozróżniać między tym, co święte, a tym, co pospolite, między tym, co nieczyste, a tym, co czyste,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2024-05-02T04:19:32Z</dcterms:modified>
</cp:coreProperties>
</file>