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2"/>
        <w:gridCol w:w="6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nauczali synów Izraela wszystkich ustaw, które oznajmił wam JAHWE za pośrednictwem* Mojżesza.**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בְיַד־מֹׁשֶה</w:t>
      </w:r>
      <w:r>
        <w:rPr>
          <w:rtl w:val="0"/>
        </w:rPr>
        <w:t xml:space="preserve"> , idiom: przez rękę (Mojżesza).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33:10&lt;/x&gt;; &lt;x&gt;150 7:10&lt;/x&gt;; &lt;x&gt;160 8:1-12&lt;/x&gt;; &lt;x&gt;330 44:23&lt;/x&gt;; &lt;x&gt;460 2:6-7&lt;/x&gt;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2024-05-02T09:15:24Z</dcterms:modified>
</cp:coreProperties>
</file>