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niczego, co czołga się na brzuchu, i niczego, co chodzi na czterech lub więcej odnóżach spośród całego mrowia, od którego roi się na ziemi, gdyż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wszystkich nie wolno wam jeść niczego, co czołga się na brzuchu, i niczego, co chodzi na czterech lub więcej odnóżach, są one bowiem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pełza na brzuchu, i niczego, co chodzi na czterech lub więcej odnóżach spośród wszystkich zwierząt pełzających po ziemi, nie będziecie jeść, bo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czołga po brzuchu, i cokolwiek na czterech albo więcej nogach się włóczy między wszystkim płazem, który się czołga po ziemi, nie będziecie ich jeść, bo obrzydliwością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na piersiach łazi o czterech nogach i nóg wiele ma, abo się włóczy po ziemi, jeść nie będziecie, bo brzydkie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pełza na brzuchu, cokolwiek chodzi na czterech nogach i cokolwiek ma wiele nóg spośród małych zwierząt pełzających po ziemi, nie będzie przez was spożywane, bo to jest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jedli niczego, co się czołga na brzuchu, i niczego, co chodzi na czterech i więcej nogach spośród wszystkich małych zwierząt, które biegają po ziemi, gdyż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spośród małych zwierząt pełzających po ziemi jadać żadnych, które pełzają na brzuchu albo chodzą na czterech nogach, albo też mają wiele nóg, gdyż są one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żadnego małego zwierzęcia, które pełza na brzuchu bądź chodzi na czterech lub więcej nogach, bo jest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więc pełza na brzuchu albo chodzi na czterech [łapach] - z wielonożnymi płazami ziemnymi włącznie - nie będzie przez was spożywane, bo jest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żadnego [węża ani robaka], który pełza na brzuchu, i żadnego [skorpiona], który porusza się na czterech [nogach], ani żadnego [krocionoga], który ma mnogość odnóży - ze wszystkich rojących się stworzeń, które roją się przy ziemi, [włączając gatunki żuków], bo są wstrętne.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ходить на животі і кожний, що завжди ходить на чотирьох, що має багато ніг в усіх плазунів, що плазують по землі, не їстимете цього, бо нечистотою для вас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czołga na brzuchu oraz wszystko, co pełza na czworakach, aż do wszystkich wielonożnych ze wszystkich płazów pełzających po ziemi tych nie będziecie jadać, bowiem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zaś stworzenia, które się porusza na brzuchu, i żadnego stworzenia, które się porusza na czterech lub więcej nogach, ze wszystkich rojących się stworzeń, od których roi się na ziemi, nie wolno wam jeść, gdyż są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2024-05-03T20:18:59Z</dcterms:modified>
</cp:coreProperties>
</file>