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dniu kapłan go obejrzy. Jeśli mocno rozszerzy się na jego skórze, uzna go kapłan za nieczystego – jest to plaga 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2024-05-08T02:43:49Z</dcterms:modified>
</cp:coreProperties>
</file>