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przebłaga* za tego, który się oczyszcza ze swojej nieczystości,** po czym zarżnie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dokona przebłagania za tego, który się oczyszcza ze swojej nieczystości,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także ofiarę za grzech i dokona przebłagania za oczyszczającego się ze swojej nieczystości, po czym zabije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także kapłan ofiarę za grzech, i oczyści tego, który się oczyszcza, od nieczystości jego, a potem zabije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za nim modlił przed JAHWE, i uczyni ofiarę za grzech. Tedy ofiaruje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przebłagania za tego, który poddaje się oczyszczeniu ze swej nieczystości.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kapłan ofiarę za grzech i przebłaga za tego, który się oczyszcza ze swojej nieczystości, po czym zarżnie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za grzech i dokona przebłagania za tego, który się oczyszcza ze swojej nieczystości. Następnie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zadośćuczynienia za człowieka poddającego się oczyszczeniu z jego nieczystości. Następnie zabije zwierzę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też kapłan ofiarę przebłagalną i dokona obrzędu uwolnienia od winy tego człowieka poddającego się oczyszczeniu. Potem zabije zwierzęta na całopalenie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kohen oddanie za grzech [chatat] i dokona przebłagania za oczyszczanego z rytualnego skażenia, a potem zarżnie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те, що за гріх, і священик надолужить за того, що очищується від свого гріха. І після цього священик заріже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spełni także ofiarę zagrzeszną; zatem rozgrzeszy tego, co się oczyszcza z jego nieczystości. Potem zarżnie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kapłan dar ofiarny za grzech, i dokona przebłagania za oczyszczającego się z nieczystości, a potem zarżnie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tego, który się oczyszcza ze swojej nieczystości : wg G: za nieczystość tego, który się oczyszcza ze swojego grzechu, περὶ τοῦ ἀκαθάρτου τοῦ καθαριζομένου ἀπὸ τῆς ἁμαρτίας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2024-05-23T20:24:46Z</dcterms:modified>
</cp:coreProperties>
</file>