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siódmego dnia i zauważy, że zaraza na ścianach rozszerza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 i obejrzy. Jeśli plaga rozszerzyła się na ścianach 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potem kapłan dnia siódmego i obejrzy; a jeźli się rozszerzyła zaraza na ścianach domu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dnia siódmego ogląda ji: a jeśli ujźrzy, że przyrosło trędu,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wróci. Jeżeli stwierdzi, że plaga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kapłan wróci. Jeżeli zobaczy, że plaga rozszerzyła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Jeżeli zauważy, że plama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wróci i gdy stwierdzi, że zaraza rozprzestrzeniła się na ścianach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Jeśli zobaczy, że zaraza rozprzestrzeniła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wróci siódmego dnia. I obejrzy, i jeśli zobaczy, że rozszerzyła się oznaka na ścianach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повернеться сьомого дня, і огляне хату, і ось хворе місце в стінах хати поширилося.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wróci siódmego dnia oraz obejrzy a oto zaraza rozszerzyła się na ścianach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siódmego dnia kapłan powróci i dokona oględzin; i jeśli plaga się rozprzestrzeniła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2024-05-23T21:03:35Z</dcterms:modified>
</cp:coreProperties>
</file>