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obliczem JAHWE, i okryje obłok pokrywę przebłagania, która jest ponad Świadectwem – i (wtedy)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2024-04-29T08:54:17Z</dcterms:modified>
</cp:coreProperties>
</file>