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(nieco) z krwi byka i spryska swoim palcem nad pokrywą przebłagania, ku wschodowi, i przed pokrywą przebłagania spryska siedem razy z tej krwi na swoim palcu.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nieco z krwi cielca i pokropi palcem nad pokrywą przebłagania, ku wschodowi, pokropi także krwią na palcu siedem razy przed pokrywą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z krwi tego cielca i pokropi swym palcem nad przebłagalnią ku wschodowi. Przed przebłagalnią będzie kropić tą krwią siedem razy swym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ze krwi cielca onego, kropić będzie palcem swym na ubłagalni ku wschodowi słońca; także przed ubłagalnią kropić będzie siedem kroć tą krwią palcem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krwie cielcowej i pokropi palcem siedmkroć przeciw ubłagalniej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trochę krwi cielca i od strony wschodniej pokropi palcem przed przebłagalnią. Siedem razy pokropi przed przebłagalnią palcem umoczonym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nieco krwi z cielca i pokropi swoim palcem ponad wiekiem ku wschodowi oraz przed wiekiem pokropi z tej krwi siedem razy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trochę krwi cielca i od wschodu pokropi palcem nad przebłagalnią. Siedem razy zaś pokropi palcem umoczonym we krwi przed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trochę krwi cielca na palec i pokropi nią nad płytą przebłagalną od strony wschodniej, natomiast przed płytą przebłagalną pokropi krwią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trochę krwi cielca na palec i pokropi z przodu, przed Płytą Przebłagania - siedem razy ma tak pokropić krwią [miejsce] przed Płytą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 trochę krwi byka i pokropi swoim palcem wskazującym przed pokrywą odkupienia, z przodu, przed pokrywą odkupienia pokropi krwią palcem wskazującym siedem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кров теляти і покропить до сходу пальцем на очищення. Покропить сім разів кровю пальцем перед лицем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nieco krwi cielca i pokropi swym palcem ku wschodowi, w stronę wieka, oraz z tej samej krwi pokropi swoim palcem siedem razy przed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 nieco krwi byka, i palcem pokropi nią przed pokrywą od strony wschodniej oraz niewielką ilością krwi siedem razy pokropi palcem przed pokrywą.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2024-04-29T11:50:03Z</dcterms:modified>
</cp:coreProperties>
</file>