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(nieco) z krwi byka i spryska swoim palcem nad pokrywą przebłagania, ku wschodowi, i przed pokrywą przebłagania spryska siedem razy z tej krwi na swoim palcu.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2024-04-29T11:31:10Z</dcterms:modified>
</cp:coreProperties>
</file>