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dokona przebłagania za (miejsce) najświętsze* od nieczystości synów Izraela i ich przestępstw z powodu wszystkich ich grzechów – i tak też uczyni z namiotem spotkania, stojącym u nich pośród ich nieczystości.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dokona przebłagania za miejsce najświętsze z powodu nieczystości synów Izraela i ich przestępstw, wynikających ze wszystkich ich grzechów, i tak uczyni względem namiotu spotkania, rozstawionego u nich pośród ich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dokona przebłagania nad Miejscem Świętym za nieczystości synów Izraela, za ich przestępstwa i za wszystkie ich grzechy. Tak też uczyni z Namiotem Zgromadzenia, który jest wśród nich, pośrodku ich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oczyści świątnicę od nieczystot synów Izraelskich, i od przestępstw ich, i od wszystkich grzechów ich; toż też uczyni namiotowi zgromadzenia, który jest między nimi, w pośrodku nieczystot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oczyścił świątnicę od nieczystot synów Izraelowych i od przestępstwa ich, i wszytkich grzechów. Wedle tego obrzędu uczyni przybytkowi świadectwa, który rozbity jest między nimi w pośrzodku plugastw mieszkania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 przebłagania nad Miejscem Świętym za nieczystości Izraelitów i za ich przestępstwa odpowiednio do wszystkich ich grzechów. To samo uczyni z Namiotem Spotkania, który znajduje się u nich - w środku ich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dokona przebłagania za świątynię z powodu nieczystości synów izraelskich i ich przestępstw spowodowanych wszystkimi ich grzechami. Tak samo też uczyni z Namiotem Zgromadzenia, który jest u nich wśród ich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dokona przebłagania nad Miejscem Najświętszym za nieczystość Izraelitów, za ich przestępstwa oraz za ich wszystkie grzechy. Tak samo postąpi z Namiotem Spotkania, który znajduje się u nich wśród ich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dokona obrzędu zadośćuczynienia nad miejscem świętym za nieczystości synów Izraela, za ich przestępstwa i wszystkie ich grzechy. Tak uczyni ze względu na Namiot Spotkania, który się znajduje pośrodku ich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dokona przebłagania nad miejscem Świętym za przewinienia synów Izraela, za ich wykroczenia i wszelkie grzechy. Podobnie postąpi z Namiotem Zjednoczenia, który znajduje się pośród nich, pośrodku ich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dokona przebłagania dla Świętego [Świętych] z [powodu] rytualnego skażenia synów Jisraela, nawet za ich buntownicze przestępstwa spośród ich wszystkich grzechów. I tak samo uczyni dla Namiotu Wyznaczonych Czasów, [kropiąc krwią tam, gdzie Boska Obecność] zamieszkuje pośród nich, [mimo] ich rytualnego skażenia.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надолужить за святе, за нечистоти ізраїльських синів і за їхні неправди, за всі їхні гріхи. І так зробить шатрові свідчення, що поставлене між ними серед їхньої нечистоти.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 święte miejsce z nieczystości synów Israela oraz z ich wykroczeń we wszystkich ich grzechach. Tak też uczyni z Przybytkiem Zboru, który znajduje się razem z nimi, pośród ich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dokona przebłagania za święte miejsce w związku z wszelką nieczystością synów Izraela oraz ich buntami we wszystkich ich grzechach; i tak ma uczynić z namiotem spotkania, który znajduje się u nich pośród ich nieczystości.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Kontekst  wskazuje  na  takie  znaczenie miejsca świętego.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2024-04-29T09:40:07Z</dcterms:modified>
</cp:coreProperties>
</file>