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(miejsce) najświętsze* od nieczystości synów Izraela i ich przestępstw z powodu wszystkich ich grzechów – i tak też uczyni z namiotem spotkania, stojącym u nich pośród ich nieczystości.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 wskazuje  na  takie  znaczenie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2024-04-29T12:58:20Z</dcterms:modified>
</cp:coreProperties>
</file>