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obliczem JAHWE, i przebłaga za niego: weźmie (nieco) z krwi cielca i (nieco) z krwi kozła i pomaże nią rogi ołtarza dookoła,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2024-04-29T09:14:27Z</dcterms:modified>
</cp:coreProperties>
</file>