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nad nim (częścią) z tej krwi swoim palcem siedem razy, i oczyści go, i poświęci go, od nieczystości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Odrobiną tej krwi pokropi też nad nim siedem razy swoim palcem i oczyści go — i poświęci — od nieczystości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 go z wierzchu tą krwią swym palcem siedem razy, oczyści go i poświęci go od nieczystości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pokropi go z wierzchu tąż krwią palcem swym siedem kroć, a oczyści go, i poświęci go od nieczystot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kropiąc palcem siedmkroć, niech ji oczyści i poświęci od nieczystoty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siedem razy pokropi go palcem umoczonym we krwi. W ten sposób oczyści go od nieczystości Izraelitów i poświęci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Odrobiną tej krwi pokropi go palcem swoim siedem razy i oczyści go od nieczystości synów izraelskich oraz poświęci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pokropi go siedem razy palcem umoczonym w tej krwi. W ten sposób uświęci go, oczyszczając z nieczystości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umoczy palec we krwi i pokropi nią siedem razy. W ten sposób oczyści ołtarz z nieczystości Izraelitów i poświęci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Palcem z tą krwią pokropi go siedem razy, i tak oczyści od nieczystości i uświęci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Pokropi go krwią swoim wskazującym palcem siedem razy i oczyści go z rytualnego skażenia [zawinionego przez] synów Jisraela, i uświęci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пальцем покропить його сім разів кровю і очистить його і освятить його від нечистот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swym palcem pokropi go tą krwią siedem razy; więc go oczyści i go uświęci od nieczystości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niewielką ilością krwi pokropi go palcem siedem razy i oczyści go, i uświęci od nieczystości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2024-04-29T13:41:22Z</dcterms:modified>
</cp:coreProperties>
</file>