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nad nim (częścią) z tej krwi swoim palcem siedem razy, i oczyści go, i poświęci go, od nieczystości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2024-04-29T12:34:52Z</dcterms:modified>
</cp:coreProperties>
</file>